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87705192"/>
        <w:placeholder>
          <w:docPart w:val="7BEF59D134D541BBA59E39010CFB13F1"/>
        </w:placeholder>
        <w:date w:fullDate="2016-10-30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B11EE1" w:rsidRDefault="00DD3EB9">
          <w:r>
            <w:t>10/30/2016</w:t>
          </w:r>
        </w:p>
      </w:sdtContent>
    </w:sdt>
    <w:p w:rsidR="00B11EE1" w:rsidRDefault="00B11EE1">
      <w:pPr>
        <w:pStyle w:val="SenderAddress"/>
      </w:pPr>
    </w:p>
    <w:p w:rsidR="00B11EE1" w:rsidRDefault="00B56B39">
      <w:pPr>
        <w:pStyle w:val="SenderAddress"/>
      </w:pPr>
      <w:r>
        <w:t>University Name</w:t>
      </w:r>
    </w:p>
    <w:p w:rsidR="00B56B39" w:rsidRDefault="00B56B39">
      <w:pPr>
        <w:pStyle w:val="SenderAddress"/>
      </w:pPr>
      <w:r>
        <w:t>University Address</w:t>
      </w:r>
    </w:p>
    <w:p w:rsidR="00B56B39" w:rsidRDefault="00B56B39">
      <w:pPr>
        <w:pStyle w:val="SenderAddress"/>
      </w:pPr>
      <w:r>
        <w:t>City, State  ZIP</w:t>
      </w:r>
    </w:p>
    <w:p w:rsidR="00B11EE1" w:rsidRDefault="00B56B39">
      <w:pPr>
        <w:pStyle w:val="Salutation"/>
      </w:pPr>
      <w:r>
        <w:t>Dear Last name of officer;</w:t>
      </w:r>
    </w:p>
    <w:p w:rsidR="00B11EE1" w:rsidRDefault="00B56B39" w:rsidP="00B56B39">
      <w:r>
        <w:t xml:space="preserve">My name is _______________.  I am a Junior in the AVID program at Betty H Fairfax High School.  This year our Junior AVID class is again hosting the </w:t>
      </w:r>
      <w:r w:rsidR="00DD3EB9">
        <w:t>5th</w:t>
      </w:r>
      <w:r>
        <w:t xml:space="preserve"> Annual ‘mock’ National College Fair and my assignment is to present college admissions information to the 900+ Juniors and Seniors along with their families on my campus.   In order to accomplish this task I am in need of your assistance.  In order to accurately represent your campus’ admissions policies and provide basic knowledge I have been researching degrees offered, major programs, the campus climate and </w:t>
      </w:r>
      <w:r w:rsidR="000B6264">
        <w:t>the admission fees.</w:t>
      </w:r>
    </w:p>
    <w:p w:rsidR="002E1FB3" w:rsidRDefault="000B6264" w:rsidP="00B56B39">
      <w:r>
        <w:t xml:space="preserve">In addition to my research, I feel it would benefit me to speak directly with you, ask a few questions and ensure that I have a working understanding of the ________________ campus.  I would like to schedule a phone call for </w:t>
      </w:r>
      <w:r w:rsidR="00DD3EB9">
        <w:t>_________________</w:t>
      </w:r>
      <w:r>
        <w:t xml:space="preserve">at </w:t>
      </w:r>
      <w:r w:rsidR="00DD3EB9">
        <w:t>______</w:t>
      </w:r>
      <w:r>
        <w:t xml:space="preserve"> MST.  </w:t>
      </w:r>
      <w:r w:rsidR="002E1FB3">
        <w:t>Please respond to me via email confirming or rescheduling our phone interview.  My email is __________________.</w:t>
      </w:r>
    </w:p>
    <w:p w:rsidR="002E1FB3" w:rsidRDefault="002E1FB3" w:rsidP="00B56B39">
      <w:r>
        <w:t>I look forward to speaking with you soon.</w:t>
      </w:r>
    </w:p>
    <w:p w:rsidR="00B11EE1" w:rsidRDefault="002E1FB3">
      <w:pPr>
        <w:pStyle w:val="Closing"/>
      </w:pPr>
      <w:r>
        <w:t>Sincerely,</w:t>
      </w:r>
    </w:p>
    <w:p w:rsidR="00B11EE1" w:rsidRDefault="002E1FB3">
      <w:pPr>
        <w:pStyle w:val="Signature"/>
      </w:pPr>
      <w:r>
        <w:t>Your Legal (govt) Name</w:t>
      </w:r>
    </w:p>
    <w:p w:rsidR="00B11EE1" w:rsidRDefault="002E1FB3">
      <w:pPr>
        <w:pStyle w:val="Signature"/>
      </w:pPr>
      <w:r>
        <w:t>AVID Junior</w:t>
      </w:r>
    </w:p>
    <w:sdt>
      <w:sdtPr>
        <w:id w:val="18534714"/>
        <w:placeholder>
          <w:docPart w:val="A0BB636423AA4E3090FBDB07DF45DE8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B11EE1" w:rsidRDefault="00180DCE">
          <w:pPr>
            <w:pStyle w:val="Signature"/>
          </w:pPr>
          <w:r>
            <w:t>Betty H Fairfax H</w:t>
          </w:r>
          <w:r w:rsidR="00DD3EB9">
            <w:t>S</w:t>
          </w:r>
        </w:p>
      </w:sdtContent>
    </w:sdt>
    <w:p w:rsidR="00B11EE1" w:rsidRDefault="00B11EE1">
      <w:pPr>
        <w:spacing w:after="200" w:line="276" w:lineRule="auto"/>
      </w:pPr>
    </w:p>
    <w:sectPr w:rsidR="00B11E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2880" w:right="2160" w:bottom="1440" w:left="180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39" w:rsidRDefault="00B56B39">
      <w:pPr>
        <w:spacing w:after="0" w:line="240" w:lineRule="auto"/>
      </w:pPr>
      <w:r>
        <w:separator/>
      </w:r>
    </w:p>
  </w:endnote>
  <w:endnote w:type="continuationSeparator" w:id="0">
    <w:p w:rsidR="00B56B39" w:rsidRDefault="00B5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E1" w:rsidRDefault="006234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editId="0C150C0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zlfQ0RkCAAB/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B11EE1" w:rsidRDefault="00B11EE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editId="1E7A9A2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M0eD6EPAgAA&#10;gQ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B11EE1" w:rsidRDefault="00B11EE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60793D9C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B11EE1" w:rsidRDefault="006234D8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4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4L2ykpACAAC7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B11EE1" w:rsidRDefault="006234D8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E1" w:rsidRDefault="006234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63D694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aGA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" fillcolor="#675e47 [3215]" stroked="f" strokeweight="2pt">
              <v:path arrowok="t"/>
              <v:textbox>
                <w:txbxContent>
                  <w:p w:rsidR="00B11EE1" w:rsidRDefault="00B11EE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1CFCC0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lokc9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B11EE1" w:rsidRDefault="00B11EE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76A3F50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B11EE1" w:rsidRDefault="006234D8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" filled="t" fillcolor="#a9a57c [3204]" strokecolor="white [3212]" strokeweight="1pt">
              <v:path arrowok="t"/>
              <v:textbox inset="0,,0">
                <w:txbxContent>
                  <w:p w:rsidR="00B11EE1" w:rsidRDefault="006234D8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39" w:rsidRDefault="00B56B39">
      <w:pPr>
        <w:spacing w:after="0" w:line="240" w:lineRule="auto"/>
      </w:pPr>
      <w:r>
        <w:separator/>
      </w:r>
    </w:p>
  </w:footnote>
  <w:footnote w:type="continuationSeparator" w:id="0">
    <w:p w:rsidR="00B56B39" w:rsidRDefault="00B5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E1" w:rsidRDefault="006234D8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C92A0E6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C07C40D" id="Rectangle 5" o:spid="_x0000_s1026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TIpcgI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5033906A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30756170"/>
                            <w:placeholder>
                              <w:docPart w:val="446051DBA8604300ADA94DC8D90613A6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11EE1" w:rsidRDefault="00DD3EB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Betty H Fairfax HS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kmAIAAKY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CqWGwk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30756170"/>
                      <w:placeholder>
                        <w:docPart w:val="446051DBA8604300ADA94DC8D90613A6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B11EE1" w:rsidRDefault="00DD3EB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Betty H Fairfax HS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65380BE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FFle5o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B11EE1" w:rsidRDefault="00B11EE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322D44C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ODmjpU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B11EE1" w:rsidRDefault="00B11EE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E1" w:rsidRDefault="006234D8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editId="0DB4786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4E13CAB" id="Rectangle 5" o:spid="_x0000_s1026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5F7C201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9928401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11EE1" w:rsidRDefault="00DD3EB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Betty H Fairfax HS</w:t>
                              </w:r>
                            </w:p>
                          </w:sdtContent>
                        </w:sdt>
                        <w:p w:rsidR="00B11EE1" w:rsidRDefault="00B11EE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6mgIAAKw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9928401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B11EE1" w:rsidRDefault="00DD3EB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Betty H Fairfax HS</w:t>
                        </w:r>
                      </w:p>
                    </w:sdtContent>
                  </w:sdt>
                  <w:p w:rsidR="00B11EE1" w:rsidRDefault="00B11EE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37E9262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DvqYgEQAgAA&#10;gQQAAA4AAAAAAAAAAAAAAAAALgIAAGRycy9lMm9Eb2MueG1sUEsBAi0AFAAGAAgAAAAhAIcDifna&#10;AAAABQEAAA8AAAAAAAAAAAAAAAAAagQAAGRycy9kb3ducmV2LnhtbFBLBQYAAAAABAAEAPMAAABx&#10;BQAAAAA=&#10;" fillcolor="#a9a57c [3204]" stroked="f" strokeweight="2pt">
              <v:path arrowok="t"/>
              <v:textbox>
                <w:txbxContent>
                  <w:p w:rsidR="00B11EE1" w:rsidRDefault="00B11EE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06692DF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CaJankGQIAAH8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B11EE1" w:rsidRDefault="00B11EE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E1" w:rsidRDefault="006234D8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editId="320BA4C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DA0BDBA" id="Rectangle 5" o:spid="_x0000_s1026" style="position:absolute;margin-left:0;margin-top:0;width:556.9pt;height:11in;z-index:-251630592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w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Lv0wfCMAgAAbAUAAA4AAAAAAAAAAAAAAAAALgIAAGRycy9lMm9Eb2MueG1sUEsBAi0AFAAG&#10;AAgAAAAhAL+9S7r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editId="03BD091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934404395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11EE1" w:rsidRDefault="00DD3EB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Betty H Fairfax HS</w:t>
                              </w:r>
                            </w:p>
                          </w:sdtContent>
                        </w:sdt>
                        <w:p w:rsidR="00B11EE1" w:rsidRDefault="00B11EE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32.25pt;height:356.4pt;z-index:251684864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934404395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B11EE1" w:rsidRDefault="00DD3EB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Betty H Fairfax HS</w:t>
                        </w:r>
                      </w:p>
                    </w:sdtContent>
                  </w:sdt>
                  <w:p w:rsidR="00B11EE1" w:rsidRDefault="00B11EE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editId="0611691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18EAIAAIMEAAAOAAAAZHJzL2Uyb0RvYy54bWysVMFu2zAMvQ/YPwi6L3YypF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GjzrXwQAgAA&#10;gwQAAA4AAAAAAAAAAAAAAAAALgIAAGRycy9lMm9Eb2MueG1sUEsBAi0AFAAGAAgAAAAhAIcDifna&#10;AAAABQEAAA8AAAAAAAAAAAAAAAAAagQAAGRycy9kb3ducmV2LnhtbFBLBQYAAAAABAAEAPMAAABx&#10;BQAAAAA=&#10;" fillcolor="#a9a57c [3204]" stroked="f" strokeweight="2pt">
              <v:path arrowok="t"/>
              <v:textbox>
                <w:txbxContent>
                  <w:p w:rsidR="00B11EE1" w:rsidRDefault="00B11EE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editId="64F8FBE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1EE1" w:rsidRDefault="00B11EE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0" style="position:absolute;margin-left:0;margin-top:0;width:55.1pt;height:11in;z-index:-2516336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CoTldDGQIAAIE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B11EE1" w:rsidRDefault="00B11EE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39"/>
    <w:rsid w:val="000B6264"/>
    <w:rsid w:val="00180DCE"/>
    <w:rsid w:val="002E1FB3"/>
    <w:rsid w:val="006234D8"/>
    <w:rsid w:val="007B7516"/>
    <w:rsid w:val="00B11EE1"/>
    <w:rsid w:val="00B56B39"/>
    <w:rsid w:val="00D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A610A9-B92B-4F50-B0D3-FB1AFAB4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000000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0000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b w:val="0"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000000"/>
      <w:sz w:val="21"/>
    </w:rPr>
  </w:style>
  <w:style w:type="paragraph" w:customStyle="1" w:styleId="SenderAddress">
    <w:name w:val="Sender Address"/>
    <w:basedOn w:val="NoSpacing"/>
    <w:uiPriority w:val="2"/>
    <w:qFormat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  <w14:ligatures w14:val="standard"/>
      <w14:numForm w14:val="oldSty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EF59D134D541BBA59E39010CFB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7FE2-B83E-4611-A553-A8471D6EB6FD}"/>
      </w:docPartPr>
      <w:docPartBody>
        <w:p w:rsidR="00F44977" w:rsidRDefault="00F44977">
          <w:pPr>
            <w:pStyle w:val="7BEF59D134D541BBA59E39010CFB13F1"/>
          </w:pPr>
          <w:r>
            <w:t>[Pick the date]</w:t>
          </w:r>
        </w:p>
      </w:docPartBody>
    </w:docPart>
    <w:docPart>
      <w:docPartPr>
        <w:name w:val="A0BB636423AA4E3090FBDB07DF45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F33E-9162-4BC0-A92F-B696829B468F}"/>
      </w:docPartPr>
      <w:docPartBody>
        <w:p w:rsidR="00F44977" w:rsidRDefault="00F44977">
          <w:pPr>
            <w:pStyle w:val="A0BB636423AA4E3090FBDB07DF45DE87"/>
          </w:pPr>
          <w:r>
            <w:t>[Type the sender company name]</w:t>
          </w:r>
        </w:p>
      </w:docPartBody>
    </w:docPart>
    <w:docPart>
      <w:docPartPr>
        <w:name w:val="446051DBA8604300ADA94DC8D906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121F-2026-4409-8610-136C214F1AA8}"/>
      </w:docPartPr>
      <w:docPartBody>
        <w:p w:rsidR="00F44977" w:rsidRDefault="00F44977">
          <w:pPr>
            <w:pStyle w:val="446051DBA8604300ADA94DC8D90613A6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77"/>
    <w:rsid w:val="00F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F59D134D541BBA59E39010CFB13F1">
    <w:name w:val="7BEF59D134D541BBA59E39010CFB13F1"/>
  </w:style>
  <w:style w:type="paragraph" w:customStyle="1" w:styleId="97C7146EA653428C960C03BFE5555833">
    <w:name w:val="97C7146EA653428C960C03BFE5555833"/>
  </w:style>
  <w:style w:type="paragraph" w:customStyle="1" w:styleId="A0BB636423AA4E3090FBDB07DF45DE87">
    <w:name w:val="A0BB636423AA4E3090FBDB07DF45DE87"/>
  </w:style>
  <w:style w:type="paragraph" w:customStyle="1" w:styleId="D7DA0EBA3EA7445795AA992F8F2A0EED">
    <w:name w:val="D7DA0EBA3EA7445795AA992F8F2A0EED"/>
  </w:style>
  <w:style w:type="paragraph" w:customStyle="1" w:styleId="0E14A5326E8F4667BA07BAF232465CDF">
    <w:name w:val="0E14A5326E8F4667BA07BAF232465CDF"/>
  </w:style>
  <w:style w:type="paragraph" w:customStyle="1" w:styleId="E9F38AA191894957B1E90BF74AA813AE">
    <w:name w:val="E9F38AA191894957B1E90BF74AA813AE"/>
  </w:style>
  <w:style w:type="paragraph" w:customStyle="1" w:styleId="CCA9C99380A240BE94B536A087E0D20E">
    <w:name w:val="CCA9C99380A240BE94B536A087E0D20E"/>
  </w:style>
  <w:style w:type="paragraph" w:customStyle="1" w:styleId="42E6B986F0EC4C3EB8A09FE67068866C">
    <w:name w:val="42E6B986F0EC4C3EB8A09FE67068866C"/>
  </w:style>
  <w:style w:type="paragraph" w:customStyle="1" w:styleId="8D2DADBF94D24864A983D6B43AE69AA6">
    <w:name w:val="8D2DADBF94D24864A983D6B43AE69AA6"/>
  </w:style>
  <w:style w:type="paragraph" w:customStyle="1" w:styleId="332174BA770C4A01ABFC160269D5901F">
    <w:name w:val="332174BA770C4A01ABFC160269D5901F"/>
  </w:style>
  <w:style w:type="paragraph" w:customStyle="1" w:styleId="446051DBA8604300ADA94DC8D90613A6">
    <w:name w:val="446051DBA8604300ADA94DC8D90613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8A206CD6-AE70-4EC6-B9A9-3814E43D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Betty H Fairfax HS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Seals, Alyso</dc:creator>
  <cp:lastModifiedBy>Seals, Allyson</cp:lastModifiedBy>
  <cp:revision>3</cp:revision>
  <dcterms:created xsi:type="dcterms:W3CDTF">2014-11-07T23:27:00Z</dcterms:created>
  <dcterms:modified xsi:type="dcterms:W3CDTF">2017-01-17T18:36:00Z</dcterms:modified>
</cp:coreProperties>
</file>